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8F" w:rsidRDefault="00D3068F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blwStart"/>
      <w:bookmarkStart w:id="1" w:name="blwAantekenen"/>
      <w:bookmarkEnd w:id="0"/>
      <w:bookmarkEnd w:id="1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0"/>
        <w:gridCol w:w="4749"/>
      </w:tblGrid>
      <w:tr w:rsidR="00D3068F" w:rsidTr="00905093">
        <w:tc>
          <w:tcPr>
            <w:tcW w:w="485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bookmarkStart w:id="2" w:name="blwAdressering"/>
        <w:bookmarkEnd w:id="2"/>
        <w:tc>
          <w:tcPr>
            <w:tcW w:w="4812" w:type="dxa"/>
            <w:vMerge w:val="restart"/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Cs w:val="24"/>
                <w:lang w:eastAsia="hi-IN" w:bidi="hi-IN"/>
              </w:rPr>
              <w:instrText xml:space="preserve"> mitVV VVA1C1886394794B4A909B5301AC28EF67 \* MERGEFORMAT </w:instrTex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separate"/>
            </w:r>
            <w:r>
              <w:rPr>
                <w:rFonts w:eastAsia="SimSun" w:cs="Tahoma"/>
                <w:bCs/>
                <w:kern w:val="2"/>
                <w:szCs w:val="24"/>
                <w:lang w:eastAsia="hi-IN" w:bidi="hi-IN"/>
              </w:rPr>
              <w:t>Aan geadresseerde</w: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end"/>
            </w:r>
          </w:p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Cs w:val="24"/>
                <w:lang w:eastAsia="hi-IN" w:bidi="hi-IN"/>
              </w:rPr>
              <w:instrText xml:space="preserve"> mitVV VVC7821570366D53429DE4D80D04EC40A8 \* MERGEFORMAT </w:instrTex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separate"/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end"/>
            </w:r>
          </w:p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 w:fldLock="1"/>
            </w:r>
            <w:r w:rsidRPr="00CE1923">
              <w:instrText xml:space="preserve"> mitVV VVA1C1886394794B4A909B5301AC28EF67 \* MERGEFORMAT </w:instrText>
            </w:r>
            <w:r>
              <w:fldChar w:fldCharType="separate"/>
            </w:r>
            <w:r>
              <w:rPr>
                <w:bCs/>
              </w:rPr>
              <w:instrText>Aan geadresseerde</w:instrText>
            </w:r>
            <w:r>
              <w:fldChar w:fldCharType="end"/>
            </w:r>
            <w:r>
              <w:instrText>="" "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 w:fldLock="1"/>
            </w:r>
            <w:r w:rsidRPr="005E1A26">
              <w:instrText xml:space="preserve"> mitVV VV6BDC81D33167BD41A0D79430D4F94CB3 \* MERGEFORMAT </w:instrText>
            </w:r>
            <w:r>
              <w:fldChar w:fldCharType="separate"/>
            </w:r>
            <w:r>
              <w:fldChar w:fldCharType="end"/>
            </w:r>
            <w:r>
              <w:instrText>="" "" "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 w:fldLock="1"/>
            </w:r>
            <w:r w:rsidRPr="00093628">
              <w:instrText xml:space="preserve"> mitVV VV60B2DBE23A8B9D4CAEE1E621ED712944 \* MERGEFORMAT </w:instrText>
            </w:r>
            <w:r>
              <w:fldChar w:fldCharType="separate"/>
            </w:r>
            <w:r>
              <w:instrText>M/V</w:instrText>
            </w:r>
            <w:r>
              <w:fldChar w:fldCharType="end"/>
            </w:r>
            <w:r>
              <w:instrText>="M" "De heer " "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 w:fldLock="1"/>
            </w:r>
            <w:r w:rsidRPr="00093628">
              <w:instrText xml:space="preserve"> mitVV VV60B2DBE23A8B9D4CAEE1E621ED712944 \* MERGEFORMAT </w:instrText>
            </w:r>
            <w:r>
              <w:fldChar w:fldCharType="separate"/>
            </w:r>
            <w:r>
              <w:instrText>M/V</w:instrText>
            </w:r>
            <w:r>
              <w:fldChar w:fldCharType="end"/>
            </w:r>
            <w:r>
              <w:instrText xml:space="preserve">="V" "Mevrouw " "De heer/mevrouw 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instrText>" "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 w:fldLock="1"/>
            </w:r>
            <w:r w:rsidRPr="00CE1923">
              <w:instrText xml:space="preserve"> mitVV VV6BDC81D33167BD41A0D79430D4F94CB3 \* MERGEFORMAT </w:instrText>
            </w:r>
            <w:r>
              <w:fldChar w:fldCharType="separate"/>
            </w:r>
            <w:r>
              <w:fldChar w:fldCharType="end"/>
            </w:r>
            <w:r>
              <w:instrText xml:space="preserve">="" "" "t.a.v.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 w:fldLock="1"/>
            </w:r>
            <w:r w:rsidRPr="00093628">
              <w:instrText xml:space="preserve"> mitVV VV60B2DBE23A8B9D4CAEE1E621ED712944 \* MERGEFORMAT </w:instrText>
            </w:r>
            <w:r>
              <w:fldChar w:fldCharType="separate"/>
            </w:r>
            <w:r>
              <w:instrText>M/V</w:instrText>
            </w:r>
            <w:r>
              <w:fldChar w:fldCharType="end"/>
            </w:r>
            <w:r>
              <w:instrText>="M" "de heer " "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 w:fldLock="1"/>
            </w:r>
            <w:r w:rsidRPr="00093628">
              <w:instrText xml:space="preserve"> mitVV VV60B2DBE23A8B9D4CAEE1E621ED712944 \* MERGEFORMAT </w:instrText>
            </w:r>
            <w:r>
              <w:fldChar w:fldCharType="separate"/>
            </w:r>
            <w:r>
              <w:instrText>M/V</w:instrText>
            </w:r>
            <w:r>
              <w:fldChar w:fldCharType="end"/>
            </w:r>
            <w:r>
              <w:instrText xml:space="preserve">="V" "mevrouw " "de heer/mevrouw " </w:instrText>
            </w:r>
            <w:r>
              <w:fldChar w:fldCharType="separate"/>
            </w:r>
            <w:r>
              <w:rPr>
                <w:noProof/>
              </w:rPr>
              <w:instrText xml:space="preserve">de heer/mevrouw </w:instrText>
            </w:r>
            <w:r>
              <w:fldChar w:fldCharType="end"/>
            </w:r>
            <w:r>
              <w:instrText xml:space="preserve">" </w:instrText>
            </w:r>
            <w:r>
              <w:fldChar w:fldCharType="separate"/>
            </w:r>
            <w:r>
              <w:rPr>
                <w:noProof/>
              </w:rPr>
              <w:instrText xml:space="preserve">de heer/mevrouw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 w:fldLock="1"/>
            </w:r>
            <w:r w:rsidRPr="00C80684">
              <w:instrText xml:space="preserve"> mitVV VV6BDC81D33167BD41A0D79430D4F94CB3 \* MERGEFORMAT </w:instrText>
            </w:r>
            <w:r>
              <w:fldChar w:fldCharType="separate"/>
            </w:r>
            <w:r>
              <w:fldChar w:fldCharType="end"/>
            </w:r>
            <w:r>
              <w:instrText>="" "" "</w:instrText>
            </w:r>
            <w:r>
              <w:fldChar w:fldCharType="begin" w:fldLock="1"/>
            </w:r>
            <w:r w:rsidRPr="007F20F8">
              <w:instrText xml:space="preserve"> mitVV VV35E538167D9B3F46A133391396472D56 \sa \* MERGEFORMAT </w:instrText>
            </w:r>
            <w:r>
              <w:fldChar w:fldCharType="separate"/>
            </w:r>
            <w:r>
              <w:fldChar w:fldCharType="end"/>
            </w:r>
            <w:r>
              <w:fldChar w:fldCharType="begin" w:fldLock="1"/>
            </w:r>
            <w:r w:rsidRPr="007F20F8">
              <w:instrText xml:space="preserve"> mitVV VV90B18BC9B54CEF49949AC15A4076CC6E \sa \* MERGEFORMAT </w:instrText>
            </w:r>
            <w:r>
              <w:fldChar w:fldCharType="separate"/>
            </w:r>
            <w:r>
              <w:fldChar w:fldCharType="end"/>
            </w:r>
            <w:r>
              <w:fldChar w:fldCharType="begin" w:fldLock="1"/>
            </w:r>
            <w:r w:rsidRPr="007F20F8">
              <w:instrText xml:space="preserve"> mitVV VV6BDC81D33167BD41A0D79430D4F94CB3 \ea \* MERGEFORMAT </w:instrText>
            </w:r>
            <w:r>
              <w:fldChar w:fldCharType="separate"/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Cs w:val="24"/>
                <w:lang w:eastAsia="hi-IN" w:bidi="hi-IN"/>
              </w:rPr>
              <w:instrText xml:space="preserve"> mitVV VV78499B64CF3B1746A4864A0C099ADAC2 \* MERGEFORMAT </w:instrTex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separate"/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end"/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Cs w:val="24"/>
                <w:lang w:eastAsia="hi-IN" w:bidi="hi-IN"/>
              </w:rPr>
              <w:instrText xml:space="preserve"> mitVV VV85575E60E2310B409E5F570BBD19021F \* MERGEFORMAT </w:instrTex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separate"/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end"/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Cs w:val="24"/>
                <w:lang w:eastAsia="hi-IN" w:bidi="hi-IN"/>
              </w:rPr>
              <w:instrText xml:space="preserve"> mitVV VV33C84B89506F7045AED16DE2C7763AEA \* MERGEFORMAT </w:instrTex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separate"/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end"/>
            </w:r>
          </w:p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Cs w:val="24"/>
                <w:lang w:eastAsia="hi-IN" w:bidi="hi-IN"/>
              </w:rPr>
              <w:instrText xml:space="preserve"> mitVV VVE1B63DF66766A14295EF79BE1CC3B54D \* MERGEFORMAT </w:instrTex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separate"/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end"/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Cs w:val="24"/>
                <w:lang w:eastAsia="hi-IN" w:bidi="hi-IN"/>
              </w:rPr>
              <w:instrText xml:space="preserve"> mitVV VV384CD6FCECB7514087C8CC2A7BF88863 \* MERGEFORMAT </w:instrText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separate"/>
            </w:r>
            <w:r>
              <w:rPr>
                <w:rFonts w:eastAsia="SimSun" w:cs="Tahoma"/>
                <w:kern w:val="2"/>
                <w:szCs w:val="24"/>
                <w:lang w:eastAsia="hi-IN" w:bidi="hi-IN"/>
              </w:rPr>
              <w:fldChar w:fldCharType="end"/>
            </w:r>
          </w:p>
        </w:tc>
      </w:tr>
      <w:tr w:rsidR="00D3068F" w:rsidTr="00905093">
        <w:tc>
          <w:tcPr>
            <w:tcW w:w="485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68F" w:rsidRDefault="00D3068F">
            <w:pPr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:rsidR="00D3068F" w:rsidTr="00905093">
        <w:tc>
          <w:tcPr>
            <w:tcW w:w="485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68F" w:rsidRDefault="00D3068F">
            <w:pPr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:rsidR="00D3068F" w:rsidTr="00905093">
        <w:tc>
          <w:tcPr>
            <w:tcW w:w="485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68F" w:rsidRDefault="00D3068F">
            <w:pPr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:rsidR="00D3068F" w:rsidTr="00905093">
        <w:tc>
          <w:tcPr>
            <w:tcW w:w="485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68F" w:rsidRDefault="00D3068F">
            <w:pPr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</w:tbl>
    <w:p w:rsidR="00D3068F" w:rsidRDefault="00D3068F" w:rsidP="00D364B8">
      <w:pPr>
        <w:rPr>
          <w:rFonts w:eastAsia="SimSun" w:cs="Tahoma"/>
          <w:kern w:val="2"/>
          <w:lang w:eastAsia="gu-IN" w:bidi="gu-I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4"/>
        <w:gridCol w:w="4171"/>
        <w:gridCol w:w="1365"/>
        <w:gridCol w:w="2442"/>
      </w:tblGrid>
      <w:tr w:rsidR="00D3068F" w:rsidTr="00905093">
        <w:tc>
          <w:tcPr>
            <w:tcW w:w="1694" w:type="dxa"/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:rsidR="00D3068F" w:rsidRDefault="00D3068F">
            <w:pPr>
              <w:pStyle w:val="Tabelkopje"/>
              <w:tabs>
                <w:tab w:val="left" w:pos="0"/>
              </w:tabs>
            </w:pPr>
            <w:r>
              <w:t>Afdeling</w:t>
            </w:r>
          </w:p>
        </w:tc>
        <w:bookmarkStart w:id="3" w:name="blwTaakgebiedKort"/>
        <w:bookmarkEnd w:id="3"/>
        <w:tc>
          <w:tcPr>
            <w:tcW w:w="7978" w:type="dxa"/>
            <w:gridSpan w:val="3"/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instrText xml:space="preserve"> mitSV TEAM NAAM \* MERGEFORMAT </w:instrTex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separate"/>
            </w:r>
            <w:r>
              <w:rPr>
                <w:rFonts w:eastAsia="SimSun" w:cs="Tahoma"/>
                <w:bCs/>
                <w:noProof/>
                <w:kern w:val="2"/>
                <w:sz w:val="16"/>
                <w:szCs w:val="16"/>
                <w:lang w:eastAsia="hi-IN" w:bidi="hi-IN"/>
              </w:rPr>
              <w:t>Infrastructuur en Groen</w: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end"/>
            </w:r>
          </w:p>
        </w:tc>
      </w:tr>
      <w:tr w:rsidR="00D3068F" w:rsidTr="00905093">
        <w:tc>
          <w:tcPr>
            <w:tcW w:w="1694" w:type="dxa"/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:rsidR="00D3068F" w:rsidRDefault="00D3068F">
            <w:pPr>
              <w:pStyle w:val="Tabelkopje"/>
            </w:pPr>
            <w:r>
              <w:t>Bijlage(n)</w:t>
            </w:r>
          </w:p>
        </w:tc>
        <w:bookmarkStart w:id="4" w:name="blwBijlagen"/>
        <w:bookmarkEnd w:id="4"/>
        <w:tc>
          <w:tcPr>
            <w:tcW w:w="7978" w:type="dxa"/>
            <w:gridSpan w:val="3"/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instrText xml:space="preserve"> mitVV VVAB824D2D4BD743F6B41F8E207854824A \* MERGEFORMAT </w:instrTex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separate"/>
            </w:r>
            <w:r>
              <w:rPr>
                <w:rFonts w:eastAsia="SimSun" w:cs="Tahoma"/>
                <w:bCs/>
                <w:kern w:val="2"/>
                <w:sz w:val="16"/>
                <w:szCs w:val="16"/>
                <w:lang w:eastAsia="hi-IN" w:bidi="hi-IN"/>
              </w:rPr>
              <w:t>2</w: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end"/>
            </w:r>
          </w:p>
        </w:tc>
      </w:tr>
      <w:tr w:rsidR="00D3068F" w:rsidTr="00905093">
        <w:tc>
          <w:tcPr>
            <w:tcW w:w="1694" w:type="dxa"/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:rsidR="00D3068F" w:rsidRDefault="00D3068F">
            <w:pPr>
              <w:pStyle w:val="Tabelkopje"/>
            </w:pPr>
            <w:r>
              <w:t>Uw nummer</w:t>
            </w:r>
          </w:p>
        </w:tc>
        <w:bookmarkStart w:id="5" w:name="blwUwNummer"/>
        <w:bookmarkEnd w:id="5"/>
        <w:tc>
          <w:tcPr>
            <w:tcW w:w="7978" w:type="dxa"/>
            <w:gridSpan w:val="3"/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instrText xml:space="preserve"> mitVV VVC5FD520BD3F04C049587B9142FE2F9F6 \* MERGEFORMAT </w:instrTex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separate"/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end"/>
            </w:r>
          </w:p>
        </w:tc>
      </w:tr>
      <w:tr w:rsidR="00D3068F" w:rsidTr="00905093">
        <w:tc>
          <w:tcPr>
            <w:tcW w:w="1694" w:type="dxa"/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:rsidR="00D3068F" w:rsidRDefault="00D3068F">
            <w:pPr>
              <w:pStyle w:val="Tabelkopje"/>
            </w:pPr>
            <w:r>
              <w:t>Uw brief van</w:t>
            </w:r>
          </w:p>
        </w:tc>
        <w:bookmarkStart w:id="6" w:name="blwUwBrief"/>
        <w:bookmarkEnd w:id="6"/>
        <w:tc>
          <w:tcPr>
            <w:tcW w:w="7978" w:type="dxa"/>
            <w:gridSpan w:val="3"/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instrText xml:space="preserve"> mitVV VV3F17919E014B424C8B0C576CA460D720 \* MERGEFORMAT </w:instrTex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separate"/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end"/>
            </w:r>
          </w:p>
        </w:tc>
      </w:tr>
      <w:tr w:rsidR="00D3068F" w:rsidTr="00905093">
        <w:tc>
          <w:tcPr>
            <w:tcW w:w="1694" w:type="dxa"/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:rsidR="00D3068F" w:rsidRDefault="00D3068F">
            <w:pPr>
              <w:pStyle w:val="Tabelkopje"/>
            </w:pPr>
            <w:r>
              <w:t>Ons nummer</w:t>
            </w:r>
          </w:p>
        </w:tc>
        <w:bookmarkStart w:id="7" w:name="blwOnsNummer"/>
        <w:bookmarkEnd w:id="7"/>
        <w:tc>
          <w:tcPr>
            <w:tcW w:w="4171" w:type="dxa"/>
          </w:tcPr>
          <w:p w:rsidR="00D3068F" w:rsidRDefault="00D3068F">
            <w:pPr>
              <w:pStyle w:val="Inhoudtabe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516CB6">
              <w:rPr>
                <w:sz w:val="16"/>
                <w:szCs w:val="16"/>
              </w:rPr>
              <w:instrText xml:space="preserve"> mitVV VVD4D47F69F69D4076A9674D88F7136A34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hideMark/>
          </w:tcPr>
          <w:p w:rsidR="00D3068F" w:rsidRDefault="00D3068F">
            <w:pPr>
              <w:pStyle w:val="Inhoudtabel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Sint-Oedenrode,</w:t>
            </w:r>
          </w:p>
        </w:tc>
        <w:bookmarkStart w:id="8" w:name="blwDatum"/>
        <w:bookmarkEnd w:id="8"/>
        <w:tc>
          <w:tcPr>
            <w:tcW w:w="2442" w:type="dxa"/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instrText xml:space="preserve"> mitVV VV510570E150CCB243847BCCB6E89E6996 \* MERGEFORMAT </w:instrTex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separate"/>
            </w:r>
            <w:r>
              <w:rPr>
                <w:rFonts w:eastAsia="SimSun" w:cs="Tahoma"/>
                <w:bCs/>
                <w:noProof/>
                <w:kern w:val="2"/>
                <w:sz w:val="16"/>
                <w:szCs w:val="16"/>
                <w:lang w:eastAsia="hi-IN" w:bidi="hi-IN"/>
              </w:rPr>
              <w:t>28-8-2014</w: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end"/>
            </w:r>
          </w:p>
        </w:tc>
      </w:tr>
      <w:tr w:rsidR="00D3068F" w:rsidTr="00905093">
        <w:tc>
          <w:tcPr>
            <w:tcW w:w="1694" w:type="dxa"/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:rsidR="00D3068F" w:rsidRDefault="00D3068F">
            <w:pPr>
              <w:pStyle w:val="Tabelkopje"/>
              <w:rPr>
                <w:lang w:eastAsia="gu-IN" w:bidi="gu-IN"/>
              </w:rPr>
            </w:pPr>
            <w:r>
              <w:rPr>
                <w:lang w:eastAsia="gu-IN" w:bidi="gu-IN"/>
              </w:rPr>
              <w:t>Onderwerp</w:t>
            </w:r>
          </w:p>
        </w:tc>
        <w:bookmarkStart w:id="9" w:name="blwOnderwerp"/>
        <w:bookmarkEnd w:id="9"/>
        <w:tc>
          <w:tcPr>
            <w:tcW w:w="4171" w:type="dxa"/>
          </w:tcPr>
          <w:p w:rsidR="00D3068F" w:rsidRDefault="00D3068F">
            <w:pPr>
              <w:widowControl w:val="0"/>
              <w:suppressAutoHyphens/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begin" w:fldLock="1"/>
            </w:r>
            <w:r w:rsidRPr="00516CB6"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instrText xml:space="preserve"> mitVV VV430CC02F57084541A62C85B7D8CC501C \* MERGEFORMAT </w:instrTex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separate"/>
            </w:r>
            <w:r>
              <w:rPr>
                <w:rFonts w:eastAsia="SimSun" w:cs="Tahoma"/>
                <w:bCs/>
                <w:kern w:val="2"/>
                <w:sz w:val="16"/>
                <w:szCs w:val="16"/>
                <w:lang w:eastAsia="hi-IN" w:bidi="hi-IN"/>
              </w:rPr>
              <w:t xml:space="preserve">inspraak </w:t>
            </w:r>
            <w:proofErr w:type="spellStart"/>
            <w:r>
              <w:rPr>
                <w:rFonts w:eastAsia="SimSun" w:cs="Tahoma"/>
                <w:bCs/>
                <w:kern w:val="2"/>
                <w:sz w:val="16"/>
                <w:szCs w:val="16"/>
                <w:lang w:eastAsia="hi-IN" w:bidi="hi-IN"/>
              </w:rPr>
              <w:t>Idop</w:t>
            </w:r>
            <w:proofErr w:type="spellEnd"/>
            <w:r>
              <w:rPr>
                <w:rFonts w:eastAsia="SimSun" w:cs="Tahoma"/>
                <w:bCs/>
                <w:kern w:val="2"/>
                <w:sz w:val="16"/>
                <w:szCs w:val="16"/>
                <w:lang w:eastAsia="hi-IN" w:bidi="hi-IN"/>
              </w:rPr>
              <w:t xml:space="preserve"> Boskant, herinrichting Ritaplein en omgeving</w:t>
            </w:r>
            <w:r>
              <w:rPr>
                <w:rFonts w:eastAsia="SimSun" w:cs="Tahoma"/>
                <w:kern w:val="2"/>
                <w:sz w:val="16"/>
                <w:szCs w:val="16"/>
                <w:lang w:eastAsia="hi-IN" w:bidi="hi-IN"/>
              </w:rPr>
              <w:fldChar w:fldCharType="end"/>
            </w:r>
          </w:p>
        </w:tc>
        <w:tc>
          <w:tcPr>
            <w:tcW w:w="3807" w:type="dxa"/>
            <w:gridSpan w:val="2"/>
          </w:tcPr>
          <w:p w:rsidR="00D3068F" w:rsidRDefault="00D3068F">
            <w:pPr>
              <w:pStyle w:val="Inhoudtabel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Verzonden, </w:t>
            </w:r>
          </w:p>
          <w:p w:rsidR="00D3068F" w:rsidRDefault="00D3068F">
            <w:pPr>
              <w:pStyle w:val="Inhoudtabel"/>
              <w:rPr>
                <w:sz w:val="16"/>
                <w:szCs w:val="16"/>
              </w:rPr>
            </w:pPr>
          </w:p>
        </w:tc>
      </w:tr>
    </w:tbl>
    <w:p w:rsidR="00D3068F" w:rsidRDefault="00D3068F" w:rsidP="00D364B8">
      <w:pPr>
        <w:rPr>
          <w:rFonts w:eastAsia="SimSun" w:cs="Tahoma"/>
          <w:kern w:val="2"/>
          <w:szCs w:val="24"/>
          <w:lang w:eastAsia="hi-IN" w:bidi="hi-IN"/>
        </w:rPr>
      </w:pPr>
    </w:p>
    <w:p w:rsidR="00D3068F" w:rsidRDefault="00D3068F" w:rsidP="00D364B8"/>
    <w:bookmarkStart w:id="10" w:name="blwAanhef"/>
    <w:bookmarkEnd w:id="10"/>
    <w:p w:rsidR="00D3068F" w:rsidRDefault="00D3068F" w:rsidP="00D364B8">
      <w:r>
        <w:fldChar w:fldCharType="begin"/>
      </w:r>
      <w:r>
        <w:instrText xml:space="preserve"> IF </w:instrText>
      </w:r>
      <w:r>
        <w:fldChar w:fldCharType="begin" w:fldLock="1"/>
      </w:r>
      <w:r w:rsidRPr="00093628">
        <w:instrText xml:space="preserve"> mitVV VVFA2DBFEBBF4CD4439DDF292BA3FCAEFF \* MERGEFORMAT </w:instrText>
      </w:r>
      <w:r>
        <w:fldChar w:fldCharType="separate"/>
      </w:r>
      <w:r>
        <w:fldChar w:fldCharType="end"/>
      </w:r>
      <w:r>
        <w:instrText xml:space="preserve">="" "Geachte </w:instrText>
      </w:r>
      <w:r>
        <w:fldChar w:fldCharType="begin"/>
      </w:r>
      <w:r>
        <w:instrText xml:space="preserve"> IF </w:instrText>
      </w:r>
      <w:r>
        <w:fldChar w:fldCharType="begin" w:fldLock="1"/>
      </w:r>
      <w:r w:rsidRPr="00093628">
        <w:instrText xml:space="preserve"> mitVV VV60B2DBE23A8B9D4CAEE1E621ED712944 \* MERGEFORMAT </w:instrText>
      </w:r>
      <w:r>
        <w:fldChar w:fldCharType="separate"/>
      </w:r>
      <w:r>
        <w:instrText>M/V</w:instrText>
      </w:r>
      <w:r>
        <w:fldChar w:fldCharType="end"/>
      </w:r>
      <w:r>
        <w:instrText>="M" "heer" "</w:instrText>
      </w:r>
      <w:r>
        <w:fldChar w:fldCharType="begin"/>
      </w:r>
      <w:r>
        <w:instrText xml:space="preserve"> IF </w:instrText>
      </w:r>
      <w:r>
        <w:fldChar w:fldCharType="begin" w:fldLock="1"/>
      </w:r>
      <w:r w:rsidRPr="00093628">
        <w:instrText xml:space="preserve"> mitVV VV60B2DBE23A8B9D4CAEE1E621ED712944 \* MERGEFORMAT </w:instrText>
      </w:r>
      <w:r>
        <w:fldChar w:fldCharType="separate"/>
      </w:r>
      <w:r>
        <w:instrText>M/V</w:instrText>
      </w:r>
      <w:r>
        <w:fldChar w:fldCharType="end"/>
      </w:r>
      <w:r>
        <w:instrText xml:space="preserve">="V" "mevrouw" "heer/mevrouw" </w:instrText>
      </w:r>
      <w:r>
        <w:fldChar w:fldCharType="separate"/>
      </w:r>
      <w:r>
        <w:rPr>
          <w:noProof/>
        </w:rPr>
        <w:instrText>heer/mevrouw</w:instrText>
      </w:r>
      <w:r>
        <w:fldChar w:fldCharType="end"/>
      </w:r>
      <w:r>
        <w:instrText xml:space="preserve">" </w:instrText>
      </w:r>
      <w:r>
        <w:fldChar w:fldCharType="separate"/>
      </w:r>
      <w:r>
        <w:rPr>
          <w:noProof/>
        </w:rPr>
        <w:instrText>heer/mevrouw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 w:fldLock="1"/>
      </w:r>
      <w:r w:rsidRPr="00DA5D06">
        <w:instrText xml:space="preserve"> mitVV VV6BDC81D33167BD41A0D79430D4F94CB3 \* MERGEFORMAT </w:instrText>
      </w:r>
      <w:r>
        <w:fldChar w:fldCharType="separate"/>
      </w:r>
      <w:r>
        <w:fldChar w:fldCharType="end"/>
      </w:r>
      <w:r>
        <w:instrText>="" "" "</w:instrText>
      </w:r>
      <w:r>
        <w:fldChar w:fldCharType="begin" w:fldLock="1"/>
      </w:r>
      <w:r w:rsidRPr="00E758B3">
        <w:instrText xml:space="preserve"> mitVV VV3B2919CA82A69F4A88FC881BB4A0519A \sb \* MERGEFORMAT </w:instrText>
      </w:r>
      <w:r>
        <w:fldChar w:fldCharType="separate"/>
      </w:r>
      <w:r>
        <w:fldChar w:fldCharType="end"/>
      </w:r>
      <w:r>
        <w:fldChar w:fldCharType="begin" w:fldLock="1"/>
      </w:r>
      <w:r w:rsidRPr="00E758B3">
        <w:instrText xml:space="preserve"> mitVV VV6BDC81D33167BD41A0D79430D4F94CB3 \sb \* MERGEFORMAT </w:instrText>
      </w:r>
      <w:r>
        <w:fldChar w:fldCharType="separate"/>
      </w:r>
      <w:r>
        <w:fldChar w:fldCharType="end"/>
      </w:r>
      <w:r>
        <w:instrText xml:space="preserve">" </w:instrText>
      </w:r>
      <w:r>
        <w:fldChar w:fldCharType="end"/>
      </w:r>
      <w:r>
        <w:instrText>" "</w:instrText>
      </w:r>
      <w:r>
        <w:fldChar w:fldCharType="begin" w:fldLock="1"/>
      </w:r>
      <w:r w:rsidRPr="00093628">
        <w:instrText xml:space="preserve"> mitVV VVFA2DBFEBBF4CD4439DDF292BA3FCAEFF \* MERGEFORMAT </w:instrText>
      </w:r>
      <w:r>
        <w:fldChar w:fldCharType="separate"/>
      </w:r>
      <w:r>
        <w:fldChar w:fldCharType="end"/>
      </w:r>
      <w:r>
        <w:instrText xml:space="preserve">" </w:instrText>
      </w:r>
      <w:r>
        <w:fldChar w:fldCharType="separate"/>
      </w:r>
      <w:r>
        <w:rPr>
          <w:noProof/>
        </w:rPr>
        <w:t>Geachte mevrouw</w:t>
      </w:r>
      <w:r>
        <w:fldChar w:fldCharType="end"/>
      </w:r>
      <w:r>
        <w:t>,</w:t>
      </w:r>
      <w:bookmarkStart w:id="11" w:name="blwOndertekening"/>
      <w:bookmarkEnd w:id="11"/>
      <w:r>
        <w:t xml:space="preserve"> geachte heer,</w:t>
      </w:r>
    </w:p>
    <w:p w:rsidR="00D3068F" w:rsidRDefault="00D3068F" w:rsidP="00D364B8"/>
    <w:p w:rsidR="00D3068F" w:rsidRDefault="00B425CE" w:rsidP="00D364B8">
      <w:r>
        <w:t>Op maandag</w:t>
      </w:r>
      <w:r w:rsidR="00D3068F">
        <w:t xml:space="preserve"> 7 juli 2014 </w:t>
      </w:r>
      <w:r>
        <w:t xml:space="preserve">heeft de gemeente Sint-Oedenrode in de </w:t>
      </w:r>
      <w:proofErr w:type="spellStart"/>
      <w:r>
        <w:t>Tuinzaal</w:t>
      </w:r>
      <w:proofErr w:type="spellEnd"/>
      <w:r>
        <w:t xml:space="preserve"> van De Vriendschap een informatieavond gehouden over het </w:t>
      </w:r>
      <w:proofErr w:type="spellStart"/>
      <w:r>
        <w:t>Idop</w:t>
      </w:r>
      <w:proofErr w:type="spellEnd"/>
      <w:r>
        <w:t xml:space="preserve">-plan Boskant, in het bijzonder over het herinrichtingplan voor het Ritaplein en omgeving en de </w:t>
      </w:r>
      <w:r w:rsidR="005335FE">
        <w:t xml:space="preserve">functieverbreding </w:t>
      </w:r>
      <w:r>
        <w:t>van het gebouw De Meidoorn</w:t>
      </w:r>
      <w:r w:rsidR="005335FE">
        <w:t xml:space="preserve">. Tijdens deze avond heeft een aantal aanwezigen gebruik gemaakt van de gelegenheid op deze plannen een inspraakreactie te geven. Vanaf 8 juli hebben deze plannen gedurende een vastgestelde inspraaktermijn van 4 weken tevens ter inzage gelegen in de publieksruimte van het gemeentehuis en in de dorpswinkel in Boskant. </w:t>
      </w:r>
    </w:p>
    <w:p w:rsidR="005C6BDB" w:rsidRDefault="005C6BDB" w:rsidP="00D364B8"/>
    <w:p w:rsidR="00C61510" w:rsidRDefault="005C6BDB" w:rsidP="00D364B8">
      <w:r>
        <w:t xml:space="preserve">Bijgaand treft u het algemene verslag van de informatieavond van 7 juli. Daarnaast treft u het inspraakverslag met de </w:t>
      </w:r>
      <w:r w:rsidR="00C61510">
        <w:t>vragen</w:t>
      </w:r>
      <w:r>
        <w:t xml:space="preserve"> zoals tijdens </w:t>
      </w:r>
      <w:r w:rsidR="00C61510">
        <w:t xml:space="preserve">deze avond dan wel nadien via het inspraakformulier schriftelijk aan ons gesteld. </w:t>
      </w:r>
    </w:p>
    <w:p w:rsidR="00A51D18" w:rsidRDefault="00C61510" w:rsidP="00D364B8">
      <w:r>
        <w:t xml:space="preserve">In </w:t>
      </w:r>
      <w:r w:rsidR="00A51D18">
        <w:t xml:space="preserve">het verslag is per inspreker een korte reactie op de vraag/opmerking gegeven. </w:t>
      </w:r>
    </w:p>
    <w:p w:rsidR="00A51D18" w:rsidRDefault="00A51D18" w:rsidP="00D364B8"/>
    <w:p w:rsidR="00F1168D" w:rsidRDefault="007A59FE" w:rsidP="00D364B8">
      <w:r>
        <w:t xml:space="preserve">Op 26 augustus </w:t>
      </w:r>
      <w:proofErr w:type="spellStart"/>
      <w:r>
        <w:t>j.l</w:t>
      </w:r>
      <w:proofErr w:type="spellEnd"/>
      <w:r>
        <w:t xml:space="preserve">. </w:t>
      </w:r>
      <w:r w:rsidR="00A51D18">
        <w:t xml:space="preserve"> heeft het college van burgemeester en wethouders</w:t>
      </w:r>
      <w:r>
        <w:t xml:space="preserve"> de </w:t>
      </w:r>
      <w:r w:rsidR="00F1168D">
        <w:t>inspraak</w:t>
      </w:r>
      <w:r>
        <w:t xml:space="preserve">reacties </w:t>
      </w:r>
      <w:r w:rsidR="00F1168D">
        <w:t>v</w:t>
      </w:r>
      <w:r>
        <w:t xml:space="preserve">astgesteld. </w:t>
      </w:r>
      <w:r w:rsidR="00F1168D">
        <w:t xml:space="preserve">Daarmee heeft het college </w:t>
      </w:r>
      <w:r w:rsidR="00E40B38">
        <w:t xml:space="preserve">onder </w:t>
      </w:r>
      <w:r w:rsidR="00F1168D">
        <w:t>meer</w:t>
      </w:r>
      <w:r w:rsidR="00E40B38">
        <w:t xml:space="preserve"> besloten af te zien van de aanleg van een trottoir langs de</w:t>
      </w:r>
      <w:r w:rsidR="00FE63C6">
        <w:t xml:space="preserve"> </w:t>
      </w:r>
      <w:r w:rsidR="00E40B38">
        <w:t xml:space="preserve">Pastoor </w:t>
      </w:r>
      <w:proofErr w:type="spellStart"/>
      <w:r w:rsidR="00FE63C6">
        <w:t>Teurlingsstraat</w:t>
      </w:r>
      <w:proofErr w:type="spellEnd"/>
      <w:r w:rsidR="00FE63C6">
        <w:t xml:space="preserve">. Tevens heeft het college besloten </w:t>
      </w:r>
      <w:r w:rsidR="00F1168D">
        <w:t>de</w:t>
      </w:r>
      <w:r w:rsidR="00FE63C6">
        <w:t xml:space="preserve"> twee beoogde bushaltes langs de Pastoor </w:t>
      </w:r>
      <w:proofErr w:type="spellStart"/>
      <w:r w:rsidR="00FE63C6">
        <w:t>Teurlingsstraat</w:t>
      </w:r>
      <w:proofErr w:type="spellEnd"/>
      <w:r w:rsidR="00FE63C6">
        <w:t xml:space="preserve"> te vervangen</w:t>
      </w:r>
      <w:r w:rsidR="00F1168D">
        <w:t xml:space="preserve"> door één halte ter hoogte van de dorpswinkel. </w:t>
      </w:r>
      <w:r w:rsidR="00833E2A">
        <w:t xml:space="preserve">Wijzigingen/aanpassingen voortvloeiend uit de inspraak worden meegenomen in de </w:t>
      </w:r>
      <w:proofErr w:type="spellStart"/>
      <w:r w:rsidR="00833E2A">
        <w:t>besteksuitwerking</w:t>
      </w:r>
      <w:proofErr w:type="spellEnd"/>
      <w:r w:rsidR="00833E2A">
        <w:t>.</w:t>
      </w:r>
    </w:p>
    <w:p w:rsidR="00F1168D" w:rsidRDefault="00F1168D" w:rsidP="00D364B8"/>
    <w:p w:rsidR="001253C6" w:rsidRDefault="00833E2A">
      <w:r>
        <w:t>Ik hoop u hiermee voldoende te hebben geïnformeerd,</w:t>
      </w:r>
    </w:p>
    <w:p w:rsidR="00833E2A" w:rsidRDefault="00833E2A"/>
    <w:p w:rsidR="007B056A" w:rsidRDefault="007B056A"/>
    <w:p w:rsidR="00D3068F" w:rsidRPr="001F477F" w:rsidRDefault="0071447E" w:rsidP="001F477F">
      <w:pPr>
        <w:rPr>
          <w:rFonts w:cs="Myriad Pro"/>
        </w:rPr>
      </w:pPr>
      <w:r>
        <w:fldChar w:fldCharType="begin" w:fldLock="1"/>
      </w:r>
      <w:r w:rsidRPr="0071447E">
        <w:instrText xml:space="preserve"> mitAF AFSLUITING \* MERGEFORMAT </w:instrText>
      </w:r>
      <w:r>
        <w:fldChar w:fldCharType="separate"/>
      </w:r>
      <w:r w:rsidR="00D3068F" w:rsidRPr="001F477F">
        <w:rPr>
          <w:rFonts w:cs="Myriad Pro"/>
        </w:rPr>
        <w:t>Hoogachtend,</w:t>
      </w:r>
    </w:p>
    <w:p w:rsidR="00D3068F" w:rsidRPr="001F477F" w:rsidRDefault="00D3068F" w:rsidP="001F477F">
      <w:pPr>
        <w:rPr>
          <w:rFonts w:cs="Myriad Pro"/>
        </w:rPr>
      </w:pPr>
    </w:p>
    <w:p w:rsidR="00D3068F" w:rsidRPr="001F477F" w:rsidRDefault="00D3068F" w:rsidP="001F477F">
      <w:pPr>
        <w:rPr>
          <w:rFonts w:cs="Myriad Pro"/>
        </w:rPr>
      </w:pPr>
    </w:p>
    <w:p w:rsidR="00D3068F" w:rsidRPr="001F477F" w:rsidRDefault="00D3068F" w:rsidP="001F477F">
      <w:pPr>
        <w:rPr>
          <w:rFonts w:cs="Myriad Pro"/>
        </w:rPr>
      </w:pPr>
    </w:p>
    <w:p w:rsidR="00D3068F" w:rsidRDefault="00D3068F" w:rsidP="001F477F">
      <w:pPr>
        <w:rPr>
          <w:rFonts w:cs="Myriad Pro"/>
        </w:rPr>
      </w:pPr>
    </w:p>
    <w:p w:rsidR="007B056A" w:rsidRPr="001F477F" w:rsidRDefault="007B056A" w:rsidP="001F477F">
      <w:pPr>
        <w:rPr>
          <w:rFonts w:cs="Myriad Pro"/>
        </w:rPr>
      </w:pPr>
    </w:p>
    <w:bookmarkStart w:id="12" w:name="blwMedewerkerNaam"/>
    <w:bookmarkEnd w:id="12"/>
    <w:p w:rsidR="00D3068F" w:rsidRPr="001F477F" w:rsidRDefault="00D3068F" w:rsidP="001F477F">
      <w:pPr>
        <w:rPr>
          <w:rFonts w:cs="Myriad Pro"/>
          <w:lang w:val="en-GB"/>
        </w:rPr>
      </w:pPr>
      <w:r>
        <w:rPr>
          <w:rFonts w:cs="Myriad Pro"/>
          <w:lang w:val="en-GB"/>
        </w:rPr>
        <w:fldChar w:fldCharType="begin" w:fldLock="1"/>
      </w:r>
      <w:r w:rsidRPr="00A06DAB">
        <w:rPr>
          <w:rFonts w:cs="Myriad Pro"/>
          <w:lang w:val="en-GB"/>
        </w:rPr>
        <w:instrText xml:space="preserve"> mitSV TYPIST NAAMINFORMEEL \* MERGEFORMAT </w:instrText>
      </w:r>
      <w:r>
        <w:rPr>
          <w:rFonts w:cs="Myriad Pro"/>
          <w:lang w:val="en-GB"/>
        </w:rPr>
        <w:fldChar w:fldCharType="separate"/>
      </w:r>
      <w:r>
        <w:rPr>
          <w:rFonts w:cs="Myriad Pro"/>
          <w:bCs/>
          <w:noProof/>
        </w:rPr>
        <w:t>Harm Muselaers</w:t>
      </w:r>
      <w:r>
        <w:rPr>
          <w:rFonts w:cs="Myriad Pro"/>
          <w:lang w:val="en-GB"/>
        </w:rPr>
        <w:fldChar w:fldCharType="end"/>
      </w:r>
      <w:r w:rsidRPr="001F477F">
        <w:rPr>
          <w:rFonts w:cs="Myriad Pro"/>
          <w:lang w:val="en-GB"/>
        </w:rPr>
        <w:t>,</w:t>
      </w:r>
    </w:p>
    <w:p w:rsidR="00D3068F" w:rsidRDefault="007B056A">
      <w:bookmarkStart w:id="13" w:name="blwMedewerkerFunctie"/>
      <w:bookmarkEnd w:id="13"/>
      <w:r>
        <w:t>vakspecialist/beleidsmedewerker Groen</w:t>
      </w:r>
      <w:bookmarkStart w:id="14" w:name="_GoBack"/>
      <w:bookmarkEnd w:id="14"/>
      <w:r w:rsidR="00D3068F">
        <w:fldChar w:fldCharType="begin" w:fldLock="1"/>
      </w:r>
      <w:r w:rsidR="00D3068F" w:rsidRPr="00E87CB9">
        <w:instrText xml:space="preserve"> mitSV TYPIST FUNCTIEOMSCHRIJVING \* MERGEFORMAT </w:instrText>
      </w:r>
      <w:r w:rsidR="00D3068F">
        <w:fldChar w:fldCharType="separate"/>
      </w:r>
      <w:r w:rsidR="00D3068F">
        <w:fldChar w:fldCharType="end"/>
      </w:r>
    </w:p>
    <w:p w:rsidR="00817609" w:rsidRDefault="0071447E">
      <w:r>
        <w:fldChar w:fldCharType="end"/>
      </w:r>
    </w:p>
    <w:sectPr w:rsidR="00817609" w:rsidSect="00C35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8F" w:rsidRDefault="00D3068F">
      <w:r>
        <w:separator/>
      </w:r>
    </w:p>
  </w:endnote>
  <w:endnote w:type="continuationSeparator" w:id="0">
    <w:p w:rsidR="00D3068F" w:rsidRDefault="00D3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8F" w:rsidRDefault="00D3068F">
      <w:r>
        <w:separator/>
      </w:r>
    </w:p>
  </w:footnote>
  <w:footnote w:type="continuationSeparator" w:id="0">
    <w:p w:rsidR="00D3068F" w:rsidRDefault="00D3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8F" w:rsidRDefault="00D3068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Frans Ruijs"/>
    <w:docVar w:name="DocDuplex" w:val="DUPLEX_DEFAULT"/>
    <w:docVar w:name="DocIndex" w:val="0000"/>
    <w:docVar w:name="DocPrinter" w:val="NOPRINTER"/>
    <w:docVar w:name="DocReg" w:val="0"/>
    <w:docVar w:name="DocType" w:val="IW_NONE"/>
    <w:docVar w:name="DocumentLanguage" w:val="nl-NL"/>
    <w:docVar w:name="mitFileNames" w:val="ThisDocument|F:\iWriter\ODR\PROD\Sjabloon\[Verborgen Bouwstenen]\Briefhoofd ODR.dotx|"/>
    <w:docVar w:name="mitStyleTemplates" w:val="Huisstijl Sint-Oedenrode|"/>
    <w:docVar w:name="mitXMLOut" w:val="&lt;?xml version=&quot;1.0&quot; encoding=&quot;UTF-8&quot; ?&gt;_x000d__x000a_&lt;MITOUTPUT&gt;&lt;Organisatie id=&quot;VVA1C1886394794B4A909B5301AC28EF67&quot; prop=&quot;&quot; def=&quot;&quot; dst=&quot;0&quot; changed=&quot;false&quot; &gt;Aan geadresseerde&lt;/Organisatie&gt;_x000d__x000a_&lt;Afdeling id=&quot;VVC7821570366D53429DE4D80D04EC40A8&quot; prop=&quot;&quot; def=&quot;&quot; dst=&quot;0&quot; changed=&quot;false&quot; &gt;&lt;/Afdeling&gt;_x000d__x000a_&lt;Achternaam id=&quot;VV6BDC81D33167BD41A0D79430D4F94CB3&quot; prop=&quot;&quot; def=&quot;&quot; dst=&quot;0&quot; changed=&quot;false&quot; &gt;&lt;/Achternaam&gt;_x000d__x000a_&lt;Geslacht id=&quot;VV60B2DBE23A8B9D4CAEE1E621ED712944&quot; prop=&quot;&quot; def=&quot;&quot; dst=&quot;0&quot; changed=&quot;true&quot; &gt;M/V&lt;/Geslacht&gt;_x000d__x000a_&lt;Voorletters id=&quot;VV35E538167D9B3F46A133391396472D56&quot; prop=&quot;&quot; def=&quot;&quot; dst=&quot;0&quot; changed=&quot;false&quot; &gt;&lt;/Voorletters&gt;_x000d__x000a_&lt;TV id=&quot;VV90B18BC9B54CEF49949AC15A4076CC6E&quot; prop=&quot;&quot; def=&quot;&quot; dst=&quot;0&quot; changed=&quot;false&quot; &gt;&lt;/TV&gt;_x000d__x000a_&lt;Straat id=&quot;VV78499B64CF3B1746A4864A0C099ADAC2&quot; prop=&quot;&quot; def=&quot;&quot; dst=&quot;0&quot; changed=&quot;false&quot; &gt;&lt;/Straat&gt;_x000d__x000a_&lt;Huisnr id=&quot;VV85575E60E2310B409E5F570BBD19021F&quot; prop=&quot;&quot; def=&quot;&quot; dst=&quot;0&quot; changed=&quot;false&quot; &gt;&lt;/Huisnr&gt;_x000d__x000a_&lt;Toevoeging id=&quot;VV33C84B89506F7045AED16DE2C7763AEA&quot; prop=&quot;&quot; def=&quot;&quot; dst=&quot;0&quot; changed=&quot;false&quot; &gt;&lt;/Toevoeging&gt;_x000d__x000a_&lt;Postcode id=&quot;VVE1B63DF66766A14295EF79BE1CC3B54D&quot; prop=&quot;&quot; def=&quot;&quot; dst=&quot;0&quot; changed=&quot;false&quot; &gt;&lt;/Postcode&gt;_x000d__x000a_&lt;Plaats id=&quot;VV384CD6FCECB7514087C8CC2A7BF88863&quot; prop=&quot;&quot; def=&quot;&quot; dst=&quot;0&quot; changed=&quot;false&quot; &gt;&lt;/Plaats&gt;_x000d__x000a_&lt;Bijlagen id=&quot;VVAB824D2D4BD743F6B41F8E207854824A&quot; prop=&quot;&quot; def=&quot;&quot; dst=&quot;0&quot; changed=&quot;false&quot; &gt;2&lt;/Bijlagen&gt;_x000d__x000a_&lt;Uw_kenmerk id=&quot;VVC5FD520BD3F04C049587B9142FE2F9F6&quot; prop=&quot;&quot; def=&quot;&quot; dst=&quot;0&quot; changed=&quot;false&quot; &gt;&lt;/Uw_kenmerk&gt;_x000d__x000a_&lt;Uw_brief_van id=&quot;VV3F17919E014B424C8B0C576CA460D720&quot; prop=&quot;&quot; def=&quot;1-1-1900&quot; dst=&quot;0&quot; changed=&quot;false&quot; &gt;&lt;/Uw_brief_van&gt;_x000d__x000a_&lt;Ons_kenmerk id=&quot;VVD4D47F69F69D4076A9674D88F7136A34&quot; prop=&quot;&quot; def=&quot;&quot; dst=&quot;0&quot; changed=&quot;false&quot; &gt;&lt;/Ons_kenmerk&gt;_x000d__x000a_&lt;Datum id=&quot;VV510570E150CCB243847BCCB6E89E6996&quot; prop=&quot;&quot; def=&quot;&quot; dst=&quot;0&quot; changed=&quot;false&quot; &gt;28-8-2014&lt;/Datum&gt;_x000d__x000a_&lt;Onderwerp id=&quot;VV430CC02F57084541A62C85B7D8CC501C&quot; prop=&quot;&quot; def=&quot;&quot; dst=&quot;0&quot; changed=&quot;false&quot; &gt;inspraak Idop Boskant, herinrichting Ritaplein en omgeving&lt;/Onderwerp&gt;_x000d__x000a_&lt;Aanhef id=&quot;VVFA2DBFEBBF4CD4439DDF292BA3FCAEFF&quot; prop=&quot;&quot; def=&quot;&quot; dst=&quot;0&quot; changed=&quot;false&quot; &gt;&lt;/Aanhef&gt;_x000d__x000a_&lt;TVH id=&quot;VV3B2919CA82A69F4A88FC881BB4A0519A&quot; prop=&quot;&quot; def=&quot;=[TV]&quot; dst=&quot;1&quot; changed=&quot;false&quot; &gt;&lt;/TVH&gt;_x000d__x000a_&lt;/MITOUTPUT&gt;"/>
    <w:docVar w:name="SignatureMandatory" w:val="1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D3068F"/>
    <w:rsid w:val="001253C6"/>
    <w:rsid w:val="001B580A"/>
    <w:rsid w:val="001E72E6"/>
    <w:rsid w:val="005335FE"/>
    <w:rsid w:val="005C6BDB"/>
    <w:rsid w:val="006520F9"/>
    <w:rsid w:val="006E0DB5"/>
    <w:rsid w:val="0071447E"/>
    <w:rsid w:val="007765E3"/>
    <w:rsid w:val="007A59FE"/>
    <w:rsid w:val="007B056A"/>
    <w:rsid w:val="00817609"/>
    <w:rsid w:val="00833E2A"/>
    <w:rsid w:val="008C780A"/>
    <w:rsid w:val="00A51D18"/>
    <w:rsid w:val="00A62D5C"/>
    <w:rsid w:val="00B425CE"/>
    <w:rsid w:val="00BD16F4"/>
    <w:rsid w:val="00C3580F"/>
    <w:rsid w:val="00C61510"/>
    <w:rsid w:val="00CB5757"/>
    <w:rsid w:val="00D3068F"/>
    <w:rsid w:val="00E3449C"/>
    <w:rsid w:val="00E40B38"/>
    <w:rsid w:val="00F1168D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68F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D306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06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D3068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semiHidden/>
    <w:rsid w:val="00D3068F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D3068F"/>
  </w:style>
  <w:style w:type="character" w:customStyle="1" w:styleId="Kop1Char">
    <w:name w:val="Kop 1 Char"/>
    <w:basedOn w:val="Standaardalinea-lettertype"/>
    <w:link w:val="Kop1"/>
    <w:rsid w:val="008C780A"/>
    <w:rPr>
      <w:rFonts w:ascii="Myriad Pro" w:eastAsia="Times New Roman" w:hAnsi="Myriad Pro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8C780A"/>
    <w:rPr>
      <w:rFonts w:ascii="Myriad Pro" w:eastAsia="Times New Roman" w:hAnsi="Myriad Pro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8C780A"/>
    <w:rPr>
      <w:rFonts w:ascii="Myriad Pro" w:eastAsia="Times New Roman" w:hAnsi="Myriad Pro" w:cs="Arial"/>
      <w:b/>
      <w:bCs/>
      <w:sz w:val="20"/>
      <w:szCs w:val="26"/>
    </w:rPr>
  </w:style>
  <w:style w:type="table" w:styleId="Tabelraster">
    <w:name w:val="Table Grid"/>
    <w:basedOn w:val="Standaardtabel"/>
    <w:rsid w:val="00E3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344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449C"/>
    <w:rPr>
      <w:rFonts w:ascii="Myriad Pro" w:eastAsia="Times New Roman" w:hAnsi="Myriad Pro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344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449C"/>
    <w:rPr>
      <w:rFonts w:ascii="Myriad Pro" w:eastAsia="Times New Roman" w:hAnsi="Myriad Pro" w:cs="Times New Roman"/>
      <w:sz w:val="20"/>
      <w:szCs w:val="20"/>
    </w:rPr>
  </w:style>
  <w:style w:type="paragraph" w:customStyle="1" w:styleId="Inhoudtabel">
    <w:name w:val="Inhoud tabel"/>
    <w:basedOn w:val="Standaard"/>
    <w:rsid w:val="00E3449C"/>
    <w:pPr>
      <w:widowControl w:val="0"/>
      <w:suppressLineNumbers/>
      <w:suppressAutoHyphens/>
    </w:pPr>
    <w:rPr>
      <w:rFonts w:eastAsia="SimSun" w:cs="Tahoma"/>
      <w:kern w:val="2"/>
      <w:szCs w:val="24"/>
      <w:lang w:eastAsia="hi-IN" w:bidi="hi-IN"/>
    </w:rPr>
  </w:style>
  <w:style w:type="paragraph" w:customStyle="1" w:styleId="Tabelkopje">
    <w:name w:val="Tabelkopje"/>
    <w:basedOn w:val="Standaard"/>
    <w:rsid w:val="00E3449C"/>
    <w:pPr>
      <w:widowControl w:val="0"/>
      <w:suppressAutoHyphens/>
      <w:snapToGrid w:val="0"/>
    </w:pPr>
    <w:rPr>
      <w:rFonts w:eastAsia="SimSun" w:cs="Tahoma"/>
      <w:b/>
      <w:bCs/>
      <w:kern w:val="2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68F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D306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06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D3068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semiHidden/>
    <w:rsid w:val="00D3068F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D3068F"/>
  </w:style>
  <w:style w:type="character" w:customStyle="1" w:styleId="Kop1Char">
    <w:name w:val="Kop 1 Char"/>
    <w:basedOn w:val="Standaardalinea-lettertype"/>
    <w:link w:val="Kop1"/>
    <w:rsid w:val="008C780A"/>
    <w:rPr>
      <w:rFonts w:ascii="Myriad Pro" w:eastAsia="Times New Roman" w:hAnsi="Myriad Pro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8C780A"/>
    <w:rPr>
      <w:rFonts w:ascii="Myriad Pro" w:eastAsia="Times New Roman" w:hAnsi="Myriad Pro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8C780A"/>
    <w:rPr>
      <w:rFonts w:ascii="Myriad Pro" w:eastAsia="Times New Roman" w:hAnsi="Myriad Pro" w:cs="Arial"/>
      <w:b/>
      <w:bCs/>
      <w:sz w:val="20"/>
      <w:szCs w:val="26"/>
    </w:rPr>
  </w:style>
  <w:style w:type="table" w:styleId="Tabelraster">
    <w:name w:val="Table Grid"/>
    <w:basedOn w:val="Standaardtabel"/>
    <w:rsid w:val="00E3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344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449C"/>
    <w:rPr>
      <w:rFonts w:ascii="Myriad Pro" w:eastAsia="Times New Roman" w:hAnsi="Myriad Pro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344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449C"/>
    <w:rPr>
      <w:rFonts w:ascii="Myriad Pro" w:eastAsia="Times New Roman" w:hAnsi="Myriad Pro" w:cs="Times New Roman"/>
      <w:sz w:val="20"/>
      <w:szCs w:val="20"/>
    </w:rPr>
  </w:style>
  <w:style w:type="paragraph" w:customStyle="1" w:styleId="Inhoudtabel">
    <w:name w:val="Inhoud tabel"/>
    <w:basedOn w:val="Standaard"/>
    <w:rsid w:val="00E3449C"/>
    <w:pPr>
      <w:widowControl w:val="0"/>
      <w:suppressLineNumbers/>
      <w:suppressAutoHyphens/>
    </w:pPr>
    <w:rPr>
      <w:rFonts w:eastAsia="SimSun" w:cs="Tahoma"/>
      <w:kern w:val="2"/>
      <w:szCs w:val="24"/>
      <w:lang w:eastAsia="hi-IN" w:bidi="hi-IN"/>
    </w:rPr>
  </w:style>
  <w:style w:type="paragraph" w:customStyle="1" w:styleId="Tabelkopje">
    <w:name w:val="Tabelkopje"/>
    <w:basedOn w:val="Standaard"/>
    <w:rsid w:val="00E3449C"/>
    <w:pPr>
      <w:widowControl w:val="0"/>
      <w:suppressAutoHyphens/>
      <w:snapToGrid w:val="0"/>
    </w:pPr>
    <w:rPr>
      <w:rFonts w:eastAsia="SimSun" w:cs="Tahoma"/>
      <w:b/>
      <w:bCs/>
      <w:kern w:val="2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\IWRITER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72F6-D80F-4C47-9C68-02630EA6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77</TotalTime>
  <Pages>1</Pages>
  <Words>513</Words>
  <Characters>3705</Characters>
  <Application>Microsoft Office Word</Application>
  <DocSecurity>0</DocSecurity>
  <Lines>926</Lines>
  <Paragraphs>281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 Muselaers</dc:creator>
  <cp:lastModifiedBy>Harm Muselaers</cp:lastModifiedBy>
  <cp:revision>1</cp:revision>
  <dcterms:created xsi:type="dcterms:W3CDTF">2014-08-28T06:01:00Z</dcterms:created>
  <dcterms:modified xsi:type="dcterms:W3CDTF">2014-08-28T07:22:00Z</dcterms:modified>
</cp:coreProperties>
</file>